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5DD2AD80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205C0813" w14:textId="77777777" w:rsidR="0013369A" w:rsidRDefault="0013369A" w:rsidP="00320E1D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color w:val="454545"/>
          <w:sz w:val="24"/>
          <w:szCs w:val="24"/>
        </w:rPr>
      </w:pPr>
      <w:r w:rsidRPr="0013369A">
        <w:rPr>
          <w:rFonts w:ascii="Times New Roman" w:hAnsi="Times New Roman"/>
          <w:b/>
          <w:bCs/>
          <w:color w:val="454545"/>
          <w:sz w:val="24"/>
          <w:szCs w:val="24"/>
        </w:rPr>
        <w:t xml:space="preserve">Цукор білий кристалічний ваговий </w:t>
      </w:r>
    </w:p>
    <w:p w14:paraId="7656F5DE" w14:textId="14C41019" w:rsidR="0013369A" w:rsidRPr="0013369A" w:rsidRDefault="0013369A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369A">
        <w:rPr>
          <w:rFonts w:ascii="Times New Roman" w:hAnsi="Times New Roman"/>
          <w:b/>
          <w:bCs/>
          <w:color w:val="454545"/>
          <w:sz w:val="24"/>
          <w:szCs w:val="24"/>
        </w:rPr>
        <w:t>згідно ДК 021:2015 – 15830000-5 Цукор і супутня продукція</w:t>
      </w:r>
    </w:p>
    <w:p w14:paraId="6B00FFB2" w14:textId="0B89B070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D363C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UA-2024-02-21-009785-a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10E6F496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EF3F1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F3F1D" w:rsidRPr="00EF3F1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EF3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7 732 408,20 </w:t>
      </w:r>
      <w:r w:rsidR="00EF3F1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  <w:r w:rsidR="00EF3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D5690D" w14:textId="77777777" w:rsidR="00A458DC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</w:p>
    <w:p w14:paraId="0469DA80" w14:textId="58FF937B" w:rsidR="000B44D7" w:rsidRPr="0079157D" w:rsidRDefault="00A458DC" w:rsidP="00BB18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45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240735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кілограм</w:t>
      </w:r>
      <w:r w:rsidR="009F74CF" w:rsidRPr="0079157D">
        <w:rPr>
          <w:rFonts w:ascii="Times New Roman" w:hAnsi="Times New Roman"/>
          <w:b/>
          <w:bCs/>
          <w:color w:val="000000"/>
          <w:lang w:val="ru-RU" w:eastAsia="ru-RU"/>
        </w:rPr>
        <w:t xml:space="preserve">  </w:t>
      </w:r>
    </w:p>
    <w:p w14:paraId="782F1467" w14:textId="38238722" w:rsidR="00A458DC" w:rsidRDefault="00873B63" w:rsidP="00A458DC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color w:val="454545"/>
          <w:sz w:val="24"/>
          <w:szCs w:val="24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A458DC" w:rsidRPr="00A458DC">
        <w:rPr>
          <w:rFonts w:ascii="Times New Roman" w:hAnsi="Times New Roman"/>
          <w:b/>
          <w:bCs/>
          <w:color w:val="454545"/>
          <w:sz w:val="24"/>
          <w:szCs w:val="24"/>
        </w:rPr>
        <w:t xml:space="preserve"> </w:t>
      </w:r>
      <w:r w:rsidR="00A458DC" w:rsidRPr="0013369A">
        <w:rPr>
          <w:rFonts w:ascii="Times New Roman" w:hAnsi="Times New Roman"/>
          <w:b/>
          <w:bCs/>
          <w:color w:val="454545"/>
          <w:sz w:val="24"/>
          <w:szCs w:val="24"/>
        </w:rPr>
        <w:t xml:space="preserve">Цукор білий кристалічний ваговий </w:t>
      </w:r>
    </w:p>
    <w:p w14:paraId="6BF01D90" w14:textId="412EB6B1" w:rsidR="00873B63" w:rsidRDefault="00F93F8B" w:rsidP="00791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3B63"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5FD72" w14:textId="46539633" w:rsidR="000E5BC1" w:rsidRPr="00A458DC" w:rsidRDefault="00873B63" w:rsidP="00A458DC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 = (Ц1 + Ц2 + Ц3</w:t>
      </w:r>
      <w:r w:rsidR="00C421D5"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</w:t>
      </w:r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/ К =</w:t>
      </w:r>
      <w:r w:rsid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458DC" w:rsidRPr="00A458DC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0F5F2"/>
        </w:rPr>
        <w:t>34,26+31,40+28,98+31,50+34,50</w:t>
      </w:r>
      <w:r w:rsidR="00A458DC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0F5F2"/>
        </w:rPr>
        <w:t>)</w:t>
      </w:r>
      <w:r w:rsidR="00A458DC" w:rsidRPr="00A458DC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0F5F2"/>
        </w:rPr>
        <w:t>=160,64/5=32,12</w:t>
      </w:r>
      <w:r w:rsidR="00A458DC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0F5F2"/>
        </w:rPr>
        <w:t xml:space="preserve"> </w:t>
      </w:r>
      <w:r w:rsidR="000E5BC1" w:rsidRPr="00A458DC">
        <w:rPr>
          <w:rFonts w:ascii="Times New Roman" w:hAnsi="Times New Roman"/>
          <w:b/>
          <w:bCs/>
          <w:noProof/>
          <w:sz w:val="28"/>
          <w:szCs w:val="28"/>
        </w:rPr>
        <w:t>грн</w:t>
      </w:r>
      <w:r w:rsidR="0079157D" w:rsidRPr="00A458DC">
        <w:rPr>
          <w:rFonts w:ascii="Times New Roman" w:hAnsi="Times New Roman"/>
          <w:b/>
          <w:bCs/>
          <w:noProof/>
          <w:sz w:val="28"/>
          <w:szCs w:val="28"/>
        </w:rPr>
        <w:t>.</w:t>
      </w:r>
    </w:p>
    <w:p w14:paraId="6E88F6E6" w14:textId="77777777" w:rsidR="000E5BC1" w:rsidRPr="0079157D" w:rsidRDefault="000E5BC1" w:rsidP="000E5BC1">
      <w:pPr>
        <w:spacing w:after="0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19871A5E" w:rsidR="00873B63" w:rsidRDefault="00112190" w:rsidP="00791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="000E5BC1"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458DC" w:rsidRPr="0013369A">
        <w:rPr>
          <w:rFonts w:ascii="Times New Roman" w:hAnsi="Times New Roman"/>
          <w:b/>
          <w:bCs/>
          <w:color w:val="454545"/>
          <w:sz w:val="24"/>
          <w:szCs w:val="24"/>
        </w:rPr>
        <w:t xml:space="preserve">Цукор білий кристалічний ваговий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8DC" w:rsidRPr="00A45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32,12</w:t>
      </w:r>
      <w:r w:rsidR="00B80AEF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311772FC" w:rsidR="00187130" w:rsidRPr="0079157D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56380678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Цод x V = </w:t>
      </w:r>
      <w:r w:rsidR="00A45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32,12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="00A45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240735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</w:t>
      </w:r>
      <w:bookmarkStart w:id="1" w:name="_Hlk159420720"/>
      <w:r w:rsidR="00A45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7 732 408,20 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  <w:bookmarkEnd w:id="1"/>
    </w:p>
    <w:p w14:paraId="78AB25CE" w14:textId="35A678CC" w:rsidR="00112190" w:rsidRPr="00112190" w:rsidRDefault="00112190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369A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B7E65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57D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458DC"/>
    <w:rsid w:val="00A614DA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F27F1"/>
    <w:rsid w:val="00D363C5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EF3F1D"/>
    <w:rsid w:val="00F5130E"/>
    <w:rsid w:val="00F51629"/>
    <w:rsid w:val="00F67B4F"/>
    <w:rsid w:val="00F93F8B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27</cp:revision>
  <cp:lastPrinted>2021-03-19T09:14:00Z</cp:lastPrinted>
  <dcterms:created xsi:type="dcterms:W3CDTF">2023-09-27T12:29:00Z</dcterms:created>
  <dcterms:modified xsi:type="dcterms:W3CDTF">2024-02-21T13:12:00Z</dcterms:modified>
</cp:coreProperties>
</file>